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Jeśli twój brat zgrzeszy, upomnij go, a jeśli się opamięta,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baczności. Jeśli twój brat zgrzeszy przeciwko tobie, strofuj go,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Miejcież się na pieczy. A jeźliby zgrzeszył przeciwko tobie brat twój, strofuj go, a jeźliby się upamiętał,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Miejcież się na pieczy. Jeśliby twój brat zgrzeszył przeciw tobie, strofuj go; a jeśliby żałował,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zawini, upomnij go; i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baczności. Jeśliby zgrzeszył twój brat, strofuj go, a jeśli się upamięta,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Jeżeli twój brat zawini, upomnij go, a jeśli się opamięta,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Jeśli twój brat zgrzeszy, upomnij go. A jeśli się nawróci,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nad sobą. Jeśli zgrzeszy twój brat, upomnij go, a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Gdyby zawinił twój brat, upomnij go i przebacz mu, pod warunkiem, że zmieni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baczności! Jeśli twój brat zgrzeszy, upomnij go.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за собою. Коли згрішить твій брат, - докори йому; а коли покається,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sobie samym. Jeżeliby chybiłby celu brat twój, nadaj naganne oszacowanie jemu, i jeżeliby zmieniłby rozumowanie, puść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A jeżeli przeciwko tobie zawinił twój brat skarć go, a jeśliby odczuł skruchę daruj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się! Jeśli twój brat zgrzeszy, skarć go,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uwagę na samych siebie. Jeśli twój brat popełni grzech, udziel mu nagany,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siebie!—kontynuował. —Jeśli inny wierzący zgrzeszy, upomnij go, a jeśli się opamięta, okaż mu przebaczenie.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2024-04-28T19:57:03Z</dcterms:modified>
</cp:coreProperties>
</file>