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2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Zważcie na siebie jeśli zaś zgrzeszyłby przeciw tobie brat twój upomnij go i jeśli opamiętałby się odpuść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siebie!* ** Jeśliby zgrzeszył twój brat,*** upomnij go,**** i jeśli się opamięta, odpuść mu.*****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 na siebie. Jeśli zgrzeszy brat twój, upomnij go, i jeśli zmieni myślenie, odpuść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Zważcie (na) siebie jeśli zaś zgrzeszyłby przeciw tobie brat twój upomnij go i jeśli opamiętałby się odpuść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 jest  pewne,  czy  ostrzeżenie  to  odnosi się do wypowiedzi wcześniejszych czy następujących.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8:18&lt;/x&gt;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Brat, ἀδελφός, ozn. tu osobę bliską w wierze (&lt;x&gt;490 17:3&lt;/x&gt;L.).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19:17&lt;/x&gt;; &lt;x&gt;470 18:15&lt;/x&gt;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6:14&lt;/x&gt;; &lt;x&gt;470 18:35&lt;/x&gt;; &lt;x&gt;480 11:25&lt;/x&gt;; &lt;x&gt;560 4:32&lt;/x&gt;; &lt;x&gt;580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2024-04-29T00:56:52Z</dcterms:modified>
</cp:coreProperties>
</file>