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który będzie na tarasie i rzeczy jego w domu nie niech zejdzie zabrać je i ten w polu podobnie nie niech zawraca w tył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jeśli ktoś będzie na dachu, a jego rzeczy w domu, niech nie schodzi na dół, aby je zabrać;* i kto będzie na polu, podobnie, niech nie wraca z powrotem.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dniu, kto będzie na tarasie i rzeczy jego w domu, nie niech schodzi zabrać je, i ten w polu podobnie nie niech zawraca w tył.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który będzie na tarasie i rzeczy jego w domu nie niech zejdzie zabrać je i (ten) w polu podobnie nie niech zawraca w tył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24:17-18&lt;/x&gt;; &lt;x&gt;480 13:15-16&lt;/x&gt;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2024-04-29T04:29:06Z</dcterms:modified>
</cp:coreProperties>
</file>