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roli: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rzekli mu: Gdzież, Panie? Który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roli;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 będzie na roli,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dwóch będzie na roli: jeden będzie zabrany, a drugi pozostawiony.]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dwóch ludzi na jednym polu jeden będzie zabrany, a drugi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[Два будуть на полі - один візьметься, а другий лишиться.]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na roli; jeden zostanie wzięty do siebie,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2024-04-29T02:02:37Z</dcterms:modified>
</cp:coreProperties>
</file>