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 zajętego przy orce lub wypasie, powie mu, gdy ten wróci z pola: Wejdź i zaraz siadaj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was, mając sługę, który orze albo pasie, powie mu, gdy wróci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Chodź i usiądź za stołem?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jest, co by miał sługę orzącego albo pasącego, który gdyby się wrócił, zaraz by mu rzekł: Pójdź, a usiądź za stół?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mający sługę orzącego abo pasącego, który gdyby się z pola wrócił, rzekłby mu: Zaraz pódź, siądź do stołu;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sługę, który orze lub pasie, powie mu, gdy on wróci z pola: Pójdź zaraz i 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was, mając sługę, który orze lub pasie, powie do niego, gdy powróci z pola: Chodź zaraz i zasiądź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sługę, który orze lub pasie, powie mu, gdy ten powróci z pola: Chodź zaraz i spocznij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mając sługę, który orze lub pasie, powie do niego, gdy ten przyjdzie z pola: «Chodź zaraz i zasiądź do stołu»?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 was ma sługę, który orze albo pasie bydło, to czy kiedy on przyjdzie z pola, powie mu: Zostaw wszystko i siadaj tu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ktoś z was, kto ma niewolnika do orki lub wypasania bydła, powie mu, gdy wróci z pola: Siadaj i bierz się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was powie swojemu słudze, który orze lub pasie i zszedł z pola do domu: Siadaj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маючи раба, що оре або пасе, скаже йому, як він прийде з поля: Негайно йди та сідай до столу?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z was niewolnika mający orzącego albo pasącego, który wszedłszemu z pola powie szczegółowo mu: Prosto z tego - natychmiast minąwszy obok-przeciw obowiązki padnij wstecz do źródła ku pożywieniu?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mając sługę, co orze, albo pasie, kiedy wróci z pola zaraz mu powie: Gdy przyjdziesz, połóż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jeden z was ma niewolnika, który dogląda owiec lub orze, to kiedy wraca on z pola, czy powie mu: "Chodź tu, usiądź sobie i jedz"?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z was, mając niewolnika orzącego lub doglądającego trzody, powie do niego, gdy ten przyjdzie z pola: ʼChodź tu zaraz i ułóż się przy stoleʼ?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—Jeśli wasz sługa wraca do domu po pracy w polu lub na pastwisku, czy mówicie mu: „Idź i odpocznij”?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2024-04-28T19:40:09Z</dcterms:modified>
</cp:coreProperties>
</file>