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wdzięczny słudze za spełnienie poleceń?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zrobił to, co mu nakazano? Nie wydaje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dziękuje słudze onemu, iż uczynił to, co mu było rozkazano? Nie zda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dziękuje słudze onemu, iż uczynił to, co mu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okazuje wdzięczność słudze za to, że wykonał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to, że wykonał polecenie?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winien jest słudze wdzięczność za to, że wykonał rozkazy?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wykonanie rozkazu?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подякує рабові, що виконав наказане? [Не думаю.]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subiektywnie (nie) ma jakąś łaskę temu niewolnikowi, że uczynił te rozporządzone?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względem sługi, że uczynił, co było nakazane?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on niewolnikowi za to, że zrobił to, co mu nakazano?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wdzięczny owemu niewolnikowi za wykonanie tego, co mu wyznaczył?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dziękujecie słudze za wykonanie tego, co jest jego normalnym obowiązkiem.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2024-04-29T02:44:53Z</dcterms:modified>
</cp:coreProperties>
</file>