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2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wdzięczność ma niewolnikowi temu że uczynił co które zostało zarządzone mu nie zdaje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 wdzięczność dla sługi za to, że wykonał, co (mu) polecono?*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ma wdzięczność niewolnikowi, że uczynił (co) rozporządzone?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wdzięczność ma niewolnikowi temu że uczynił (co) które zostało zarządzone mu nie zdaje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Pytanie retoryczne, domagające się potwierdzenia; &lt;x&gt;490 17:9&lt;/x&gt;L.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2024-04-29T00:25:34Z</dcterms:modified>
</cp:coreProperties>
</file>