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bowiem jest wielbłądowi przez otwór igły wejść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bowiem wielbłądowi przejść przez ucho igły,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Wykonalniejsze bowiem jest wielbłądowi przez otwór igły wejść, niż bogatemu do królestwa Boga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bowiem jest wielbłądowi przez otwór igły wejść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łatwiej wielbłądowi przejść przez ucho igły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bowiem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łatwiej jest wielbłądowi przejść przez ucho igielne, niż bogatemu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łacwiej jest wielbłądowi prześć przez ucho igielne, niż bogaczowi wniść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Łatwiej bowiem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igielne,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Łatwiej jest wielbłądowi wejść przez ucho igły,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Jak trudno bogatym dostać się do Królestwa Bożego! Prędzej wielbłąd przejdzie przez ucho igły, niż bogaty dostanie się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aniżeli bogatemu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легше верблюдові пройти через вушко голки, ніж багатому ввійти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Łatwiej wcinające się bowiem jest uczynić wielbłąda przez-z dziury z daleka ciskanej igły mogącym wejść, niż uczynić majętnego do królewskiej władzy tego boga mogącym wejść.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łatwiej jest wielbłądowi przejść przez ucho igły,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niż bogatemu wejść do Królestwa Bożego!".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łatwiej jest wielbłądowi przedostać się przez ucho igły do szycia, niż bogaczowi dostać się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od igły, niż bogatemu człowiekowi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2024-05-02T12:32:37Z</dcterms:modified>
</cp:coreProperties>
</file>