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326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usłyszeli, zapytali: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zaś (którzy usłyszeli):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usłyszawszy i kto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2024-05-02T07:16:16Z</dcterms:modified>
</cp:coreProperties>
</file>