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przez wdowę tę wymierzę sprawiedliwość jej aby nie do końca przychodząc biłaby pod oko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ponieważ ta wdowa sprawia mi kłopot, obronię ją, aby wciąż nie przychodziła i nie uprzykrzała mi się.*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przydawania mi trudu (przez) wdowę tę, wezmę w obronę ją, aby nie do końca przychodząc dręczyła* mnie.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rzeczywiście przydawać mi trudu (przez) wdowę tę wymierzę sprawiedliwość jej aby nie do końca przychodząc biłaby pod oko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(...) się, ἵνα μὴ εἰς τέλος ἐρχομένη ὑπωπιάζῃ με, l. by w końcu, zjawiając się, nie posiniaczyła mnie. Co do posiniaczenia (ὑπωπιάζω ), zob. &lt;x&gt;530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przyprawiła o sińce pod oczyma.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2024-05-02T05:59:57Z</dcterms:modified>
</cp:coreProperties>
</file>