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zdziwiły ojca i matkę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i jego 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matka jego dziwowali się temu, co powiadano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 jego i matka dziwowali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mówiono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dziwili się temu, co było o Nim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 matka dziwili się tym słowom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ze zdziwieniem słuchali tego, co Symeon mówił o ich dziecku.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dziwili się temu,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та мати дивувалися тим, що говорилося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ojciec jego i matka dziwiący się zależnie na tych słowach gadanych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i Józef byli pełni podziwu wobec rzeczy, które o nim opowiadali.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Jeszui zdumiewali się tym, co mówi o Nim Szim'on.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zdumiewali się tym, co o nim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 o Jezusie, Józef i Maria zdumieli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2024-05-06T11:42:50Z</dcterms:modified>
</cp:coreProperties>
</file>