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83"/>
        <w:gridCol w:w="51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oni nie zrozumieli wypowiedzi które powiedział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nie zrozumieli* tego słowa, które im powiedział.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oni nie zrozumieli słowa, które powiedział 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oni nie zrozumieli wypowiedzi które powiedział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nie rozumieli słów, które do nich kierował.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nie zrozumieli tych słów, które im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nie zrozumieli tego słowa, które im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nie zrozumieli słowa, które im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nie zrozumieli tego, co im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nie rozumieli tego słowa, które im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nie pojęli tego, co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nie zrozumieli tego, co im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jednak nie zrozumieli słów, które im powiedział.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jednak nie pojęli sensu jego słów.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nie zrozumieli tego, co im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ж не зрозуміли того слова, яке він їм сказав.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oni nie puścili razem ze swoim rozumowaniem to spłynięte wysłowienie czynu które zagadał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oni nie zrozumieli słowa, które im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zrozumieli, co miał na myśli.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nie pojęli wypowiedzi, którą do nich wyrzekł.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oni nie zrozumieli, co chciał przez to powiedzieć.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9:32&lt;/x&gt;; &lt;x&gt;490 9:45&lt;/x&gt;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2024-05-06T14:06:37Z</dcterms:modified>
</cp:coreProperties>
</file>