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6"/>
        <w:gridCol w:w="4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którzy są nienawidzeni przez wszystkich z powodu imienia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nienawidzeni przez wszystkich ze względu na moje imię,*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będziecie nienawidzeni przez wszystkich z powodu imienia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którzy są nienawidzeni przez wszystkich z powodu imienia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moje imię wszyscy będą was nienawidzić,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znienawidzeni przez wszystkich z powodu mego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Będziecie w nienawiści u wszystkich dla imienia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w nienawiści u wszystkich dla imienia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 powodu mojego imienia będziecie w nienawiści u 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będziecie znienawidzeni przez wszystkich dla imienia mego,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znienawidzeni przez wszystkich ze względu na Moje imię,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znienawidzeni przez wszystkich z powodu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Będziecie znienawidzeni przez wszystkich z powodu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Wszyscy was znienawidzą z mojego powodu,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was znienawidzą z powodu mojego imienia,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будете зненавиджені всіма через моє ім'я.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będziecie nienawidzeni pod przewodnictwem wszystkich przez to imię moje;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też nienawidzeni przez wszystkich z powodu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znienawidzi was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 względu na moje imię będziecie przedmiotem nienawiści wszystkich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znienawidzą was za to, że należycie do Mnie,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13:13&lt;/x&gt;; &lt;x&gt;490 6:22&lt;/x&gt;; &lt;x&gt;500 15:18-21&lt;/x&gt;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2024-05-08T10:54:24Z</dcterms:modified>
</cp:coreProperties>
</file>