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2"/>
        <w:gridCol w:w="3427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całe mnóstwo ich przyprowadzili Go do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ich tłum powstał i zaprowadzili Go do Piłata.*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cała mnogość ich poprowadzili go do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całe mnóstwo ich przyprowadzili Go do Piłata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Piłat był rzymskim prokuratorem odpowiedzialnym za zbieranie podatków i pilnowanie spokoju. Jego bezpośrednim przełożonym był prokonsul Syrii. Natura ich wzajemnych administracyjnych powiązań jest nam nieznana. Stosunki Piłata z Żydami nie układały się harmonijnie (w. 12; &lt;x&gt;490 23:1&lt;/x&gt;L.).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2024-05-04T09:07:19Z</dcterms:modified>
</cp:coreProperties>
</file>