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7"/>
        <w:gridCol w:w="5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zawołał donośnym głosem:* Ojcze, w Twoje ręce składam mego ducha .** *** Po tych słowach wydał ostatnie tchnienie.****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zawoławszy wołaniem wielkim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w ręce twe powierzam ducha mego.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zaś rzekłszy, wyzionął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głosem wielkim Jezus powiedział Ojcze w ręce Twoje powierzam ducha mojego a te powiedziawszy wydał ostatnie tchnienie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27:50&lt;/x&gt;; &lt;x&gt;480 15:37&lt;/x&gt;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31:5&lt;/x&gt;; jest to okrzyk zaufania, nie bólu jak w &lt;x&gt;470 27:46&lt;/x&gt;; &lt;x&gt;480 15:34&lt;/x&gt;.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31:6&lt;/x&gt;; &lt;x&gt;500 19:30&lt;/x&gt;; &lt;x&gt;510 7:59&lt;/x&gt;; &lt;x&gt;670 2:23&lt;/x&gt;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wydał ostatnie tchnienie, ἐξέπνευσεν.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2024-05-04T10:50:18Z</dcterms:modified>
</cp:coreProperties>
</file>