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zabrzmiały im jak niedorzeczność i nie wierzyli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wydały się przed nimi jakby brednią słowa te i 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2024-04-28T16:56:37Z</dcterms:modified>
</cp:coreProperties>
</file>