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jakie słowa te które wymieniacie do siebie idąc i jesteście ponurzy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nich: Cóż to za słowa* wymieniacie między sobą po drodze? Wtedy stanęli stropieni.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słowa te, które wymieniacie do siebie idąc?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stanęli ponurzy.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jakie słowa te które wymieniacie do siebie idąc i jesteście ponurzy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zapytał ich natomiast: Cóż to za sprawy omawiacie po drodze między sobą? Stanęli ze smutkiem na twarzach.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Cóż to za rozmowy prowadzicie między sobą w drodze?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smutni?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to za rozmowy, które macie między sobą idąc, a jesteście smutni?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Cóż to są za rozmowy, które idąc, macie między sobą, a jesteście smętni?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ich zapytał: Cóż to za rozmowy prowadzicie ze sobą w drodze? Zatrzymali się smutni.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to za rozmowy, idąc, prowadzicie z sobą?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przystanęli przygnębieni.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O czym tak rozprawiacie, idąc? Zatrzymali się zasmuceni.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nich: „Cóż to za rozmowy prowadzicie ze sobą w drodze?”. Przystanęli smutni.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„Cóż to za rozmowy prowadzicie ze sobą idąc?”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Przystanęli smutni.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są za rozmowy te, które zarzucacie jeden drugiemu idąc, i jesteście ponurymi?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- Cóż to za rozmowy prowadzicie ze sobą w drodze? Oni zatrzymali się zasmuceni.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спитав він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це за річ, над якою міркуєте між собою, ідучи? І чого ви такі сумні?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nich: Co za odwzorowane w słowach wnioski te właśnie, które rzucacie naprzeciw dla zestawienia i porównania istotnie do wzajemnych depcząc wkoło? I zostali stawieni mający nadąsane ponure wejrzenia.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 do nich: Jakie to słowa, które idąc, rozważacie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"O czym tak rozmawiacie ze sobą po drodze?". Zatrzymali się nagle, a ich twarze posmutniały.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”O czym to, idąc, rozprawiacie między sobą?” I stanęli ze smutkiem na twarzach.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czym rozmawiacie?—zapytał. Wtedy ze smutku przystanęli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sprawy, wiadomości (τίνες οἱ λόγοι οὗτοι οὓς ἀντιβάλλετε πρὸς ἀλλήλους περιπατοῦντες).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2024-04-27T14:32:10Z</dcterms:modified>
</cp:coreProperties>
</file>