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odsunięty* od grobowca,**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kamień odtoczony od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odtoczony.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&lt;x&gt;500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2024-04-28T15:20:50Z</dcterms:modified>
</cp:coreProperties>
</file>