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znalazły Jego ciała, przyszły i opowiedziały – również o tym, że miały widzenie aniołów, którzy mówili, że On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ciała jego przyszły mówiąc, i (że) widzenie zwiastunów (zobaczyły), którzy mówią, (że) on (żyje).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28:1-8&lt;/x&gt;; &lt;x&gt;480 16:1-8&lt;/x&gt;; &lt;x&gt;490 24:3-5&lt;/x&gt;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2024-04-27T16:02:44Z</dcterms:modified>
</cp:coreProperties>
</file>