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tych, którzy (byli) z nami, poszli do grobowca i zastali to tak, jak kobiety powiedziały, Jego jednak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pewni (z tych) z nami do grobowca, i znaleźli tak jako i kobiety powiedziały, jego zaś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nas poszli do grobowca i zastali wszystko tak, jak opisały kobiety. Jego samego jednak nie spotkali.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z naszych poszli do grobu i zastali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mówiły kobiety, ale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niektórzy z naszych do grobu, i tak znaleźli, jako i niewiasty powiadały; ale samego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niektórzy z naszych do grobu, i tak naleźli, jako niewiasty powiadały, ale samego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niektórzy z naszych do grobu i zastali wszystko tak, jak kobiety opowiadały, ale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tych, którzy byli z nami, poszli do grobu i zastali to tak, jak mówiły niewiasty, lecz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nas poszli do grobu i zastali wszystko tak, jak opowiadały kobiety, ale Jego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nas poszli do grobu i zastali wszystko tak, jak powiedziały kobiety, ale Jego nie widzieli”.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wtedy niektórzy z naszych do grobowca i zastali wszystko tak, jak powiedziały te kobiety. Jego nie zobaczyli”.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kilku z nas poszło do grobu i przekonało się, że tak jest, jak powiedziały kobiety. Jego samego jednak nie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naszych poszli do grobu i zastali go tak, jak niewiasty mówiły, ale Jezusa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пішли деякі з нас до гробу - і знайшли все, як жінки казали; самого ж його не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jacyś z tych razem z nami aktywnie na pamiątkowy grobowiec i znaleźli w ten właśnie sposób z góry tak jak i te kobiety rzekły, jego zaś nie ujrzeli.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naszych chodzili do grobowca i tak znaleźli, jak powiedziały niewiasty; ale jego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nasi przyjaciele poszli do grobu i zastali sytuację dokładnie taką, jak powiedziały kobiety, ale nie widzieli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kilku z tych, co są z nami, poszło do grobowca pamięci; i zastali wszystko tak, jak powiedziały niewiasty, ale jego nie ujrzeli”.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nas pobiegli tam zaraz i zastali wszystko tak, jak powiedziały kobiety: ciała rzeczywiście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2024-04-27T19:46:37Z</dcterms:modified>
</cp:coreProperties>
</file>