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5"/>
        <w:gridCol w:w="3745"/>
        <w:gridCol w:w="3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nie znalazły ciała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wejściu nie znalazły ciała* Pana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nie znalazły ciała Pana*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nie znalazły ciała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Szereg ważnych rękopisów opuszcza tutaj słowo "Pana".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2024-04-27T20:26:15Z</dcterms:modified>
</cp:coreProperties>
</file>