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oraz moim stopom — to jestem Ja sam. Dotknijcie Mnie. Zauważcie, że duch nie ma ciała ani kości, a Ja — jak widzicie —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nogi, że to jestem ja. Dotknijcie mnie i zobaczcie, bo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Oglądajcie ręce moje i nogi moje, żemci ja jest on; dotykajcie się mnie, a obaczcie;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ręce moje i nogi: żeciem ja tenże jest; dotykajcie się i przypatrujcie: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nogi: to Ja jestem. Dotknijcie Mnie i przekonajcie się: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ręce moje i nogi moje, że to Ja jestem. Dotknijcie mnie i patrzcie: Wszak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stopy – to Ja jestem. Dotknijcie Mnie i zobaczcie – przecież duch nie ma ciała ani kości, a jak widzicie,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nogi! To Ja jestem! Dotknijcie Mnie i przekonajcie się. Duch bowiem nie ma ciała ani kości, a 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po moich rękach i po moich stopach, że to ja jestem, ten sam. Dotknijcie mnie i obejrzyjcie. Przecież duch nie ma ciała ani kości, jak 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na moje ręce i stopy; to przecież ja. Możecie mnie dotknąć i przekonać się, bo duch nie ma ani ciała ani kości, a ja mam, jak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nogi, bo to Ja jestem! Dotykajcie Mnie i przekonajcie się, przecież duch nie ma ciała ani kości, a Ja mam - jak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Гляньте на мої руки, на мої ноги. Це ж я сам! Доторкніться до мене - подивіться, що дух тіла й кісток не має; як бачите, я їх маю.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Ujrzyjcie wiadome ręce moje i wiadome nogi moje że ja jestem sam we własnej osobie; pomacajcie mnie i ujrzyjcie, że duch mięso i kości nie ma, z góry tak jak mnie teoretycznie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stopy, że ja nim jestem; pomacajcie mnie i zobaczcie, gdyż duch nie ma cielesnej natury oraz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na moje stopy - to ja, ja sam! Dotknijcie mnie i zobaczcie - duch nie ma ciała i kości, tak jak widzicie, że ja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moje stopy, że to jestem ja; dotknijcie mnie i zobaczcie, gdyż duch nie ma ciała ani kości, jak to widzicie, iż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rany na moich rękach i nogach! Przecież to Ja, we własnej osobie! Dotknijcie Mnie, a przekonacie się, że nie jestem duchem. Duch przecież nie ma ciała ani kości, a Ja mam!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2024-04-28T08:27:01Z</dcterms:modified>
</cp:coreProperties>
</file>