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8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i zjadł wobec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podali mu ryby smażonej część. I wziąwszy wobec nich 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ją i 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jadł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wziąwszy, jadł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jadł przed nimi, wziąwszy ostatki,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 spożył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jadł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zjadł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przy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i zjadł przy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przyjął go i zjadł w ich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Взявши, Він їв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wobec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oraz wobec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wziął i zjadł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zjadł ją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2024-04-27T14:09:20Z</dcterms:modified>
</cp:coreProperties>
</file>