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by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umysł, aby mogli rozumieć Pisma.*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myśl, (by) (rozumieli)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(by)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ich umysły, aby mogli 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otworzył zmysł,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smysł otworzył,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oświecił ich umysły, aby rozumieli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umysły, aby mogli zrozumieć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aby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im umysł, aby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umysł, tak że zrozumieli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rozjaśnił im się umysł, tak że mogli pojąć sens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nauczył ich 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прояснив їхній розум, щоб зрозуміли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 wskroś wstecz-w górę otworzył ich rozum od tego które umożliwia puszczać razem ze swoim rozumowaniem te odwzorowane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umysł, 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tak że mogli pojąć 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całkowicie otworzył im umysł, żeby pojęli znaczenie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ich umysły, by to wszystko zrozumieli.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&lt;x&gt;230 119:18&lt;/x&gt;; &lt;x&gt;510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2024-04-28T17:32:33Z</dcterms:modified>
</cp:coreProperties>
</file>