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3"/>
        <w:gridCol w:w="3561"/>
        <w:gridCol w:w="3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jesteście świadkowie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tego świadkami.*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świadkami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jesteście świadkowie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tego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jesteście tego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wy jesteście świadkami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jesteście świadkami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świadkami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świadkami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tego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świadkami tych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będziecie świadkami tych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będziecie o tym świadczyć.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tego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[ж є] свідками цього.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świadkowie tych właśnie spraw.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 jesteście tego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świadkami tych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macie być tego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świadkami spełnienia się tych proroctw.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15:27&lt;/x&gt;; &lt;x&gt;510 1:8&lt;/x&gt;; &lt;x&gt;510 3:15&lt;/x&gt;; &lt;x&gt;510 5:32&lt;/x&gt;; &lt;x&gt;510 10:39&lt;/x&gt;; &lt;x&gt;510 13:31&lt;/x&gt;; &lt;x&gt;530 15:15&lt;/x&gt;; &lt;x&gt;670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2024-04-27T23:48:22Z</dcterms:modified>
</cp:coreProperties>
</file>