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4194"/>
        <w:gridCol w:w="3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1:8&lt;/x&gt;; &lt;x&gt;510 3:15&lt;/x&gt;; &lt;x&gt;510 5:32&lt;/x&gt;; &lt;x&gt;510 10:39&lt;/x&gt;; &lt;x&gt;510 13:31&lt;/x&gt;; &lt;x&gt;530 15:15&lt;/x&gt;;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2024-04-27T13:26:39Z</dcterms:modified>
</cp:coreProperties>
</file>