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w 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Ojca.* ** Wy zaś pozostańcie w mieście,*** dopóki nie zostaniecie przyodziani mocą z wysokości.****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[oto]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ja wysyłam obietnicę Ojca mego do was. Wy zaś siedźcie w mieście, aż (kiedy) wdziejecie na siebie z wysokości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(w) 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 Wy zaś nie ruszajcie się z miasta, dopóki nie zostaniecie wyposażeni w moc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ześlę na was obietnicę mego Ojca, a wy zostańcie w mieście Jerozolimie, aż będziecie przyobleczeni mocą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ja poślę na was obietnicę Ojca mego, a wy zostańcie w mieście Jeruzalemie, dokąd nie będziecie przyobleczeni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posyłam obietnicę Ojca mego na was, a wy siedźcie w mieście, aż będziecie 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ześlę na was obietnicę mojego Ojca. Wy zaś pozostańcie w mieście, aż będziecie przyobleczeni w moc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Ja zsyłam na was obietnicę mojego Ojca. Wy zaś pozostańcie w mieście, aż zostaniecie przyobleczeni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wam Obietnicę Mojego Ojca. Dlatego pozostańcie w mieście dopóki nie przyjmiecie mocy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zsyłam na was obietnicę mojego Ojca. Pozostańcie w mieście, dopóki nie zostaniecie napełnieni mocą z wysoka”.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oto ja posyłam do was ową Obietnicę mojego Ojca. Wy teraz zostańcie w tym mieście, dopóki nie odziejecie się Mocą z wysokości”.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poślę wam to, co obiecał mój Ojciec. Dlatego zostańcie w mieście, dopóki nie otrzymacie mocy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dar obiecany przez mojego Ojca. Wy zaś zostańcie w mieście, aż nie otrzymacie mocy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ось я посилаю на вас обітницю мого Батька, а ви лишайтеся в місті [Єрусалимі], доки не зодягнетеся силою з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odprawiam wiadomą zapowiedź wiadomego ojca mojego aktywnie na was; wy zaś osiądźcie w tym mieście aż do czasu którego wdzialibyście się w z niewiadomej wysokości niewiadomą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wysyłam do was obietnicę mojego Ojca; ale zostańcie w mieście Jerozolimie, aż nie będziecie odziani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zsyłam na was to, co mój Ojciec obiecał, zostańcie więc tutaj w mieście, aż otrzymacie moc z wysoka".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to, co obiecał mój Ojciec. Wy jednak przebywajcie w mieście, aż zostaniecie przyodziani mocą z wysokości”.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 ześlę wam to, co obiecał mój Ojciec. Na razie pozostańcie tu, w mieście, aż napełni was moc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3:15-18&lt;/x&gt;; wypełnienie &lt;x&gt;300 31:31&lt;/x&gt;; 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15:26&lt;/x&gt;; &lt;x&gt;500 16:7&lt;/x&gt;; &lt;x&gt;510 1:4&lt;/x&gt;; &lt;x&gt;510 2:33&lt;/x&gt;; &lt;x&gt;560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12:11&lt;/x&gt;;&lt;x&gt;490 21:12-15&lt;/x&gt;. Różnicę widać w życiu Piotra; por. &lt;x&gt;490 22:54-62&lt;/x&gt; z &lt;x&gt;510 2:14-41&lt;/x&gt;.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1:17&lt;/x&gt;;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2024-04-28T14:27:30Z</dcterms:modified>
</cp:coreProperties>
</file>