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0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lecz został wzbudzony!* Przypomnijcie sobie, jak mówił wam, będąc jeszcze w Galilei,**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tutaj, ale podniósł się. Przypomnijcie sobie, jak powiedział wam, jeszcze będąc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zmartwychwstał! Przypomnijcie sobie, co wam zapowiedział jeszcze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tu, ale powstał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martwych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Przypomnijcie sobie, jak wam mówił, gdy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go tu, ale wstał: wspomnijcie, jako wam powiadał, gdy jeszcze był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go tu, ale wstał. Wspomnicie, jako wam powiadał, gdy jeszcze był w Galilejej,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tutaj; zmartwychwstał. Przypomnijcie sobie, jak wam mówił, będąc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ale wstał z martwych. Wspomnijcie, jak mówił wam, będąc jeszcze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zmartwychwstał. Przypomnijcie sobie, co wam powiedział, gdy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tu! Zmartwychwstał! Przypomnijcie sobie, co wam powiedział, gdy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tutaj, bo zmartwychwstał. Przypomnijcie sobie, jak to, gdy jeszcze był w Galilei, powiedział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go nie ma! Wstał z grobu. Przypomnijcie sobie, co wam powiedział jeszcze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powstał z martwych! Przypomnijcie sobie, jak wam powiedział, kiedy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немає тут, бо воскрес. Згадайте, як мовив вам ще, коли був у Галилеї,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bezpośrednio tutaj, ale został wzbudzony. Wspomnijcie sobie jak zagadał wam jeszcze będąc w Galilai,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tutaj, lecz wstał. Pamiętajcie jak wam powiedział, kiedy był jeszcze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zmartwychwstał. Pamiętacie, jak wam mówił, kiedy jeszcze był w Galil: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[[Nie ma go tu, lecz został wskrzeszony.]] Przypomnijcie sobie, jak wam powiedział, gdy jeszcze był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tutaj. Powstał z martwych! Przypomnijcie sobie, jak wam mówił, będąc jeszcze w Galilei,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wzbudzony, tzw. divinum passivum (&lt;x&gt;490 24:6&lt;/x&gt;L.) ozn. że Jezus został wzbudzony przez Boga; konstrukcja charakterystyczna dla myśli Łukasza (&lt;x&gt;490 20:37&lt;/x&gt;;&lt;x&gt;490 24:34&lt;/x&gt;; &lt;x&gt;510 3:15&lt;/x&gt;;&lt;x&gt;510 4:10&lt;/x&gt;;&lt;x&gt;510 5:30&lt;/x&gt;;&lt;x&gt;510 10:40&lt;/x&gt;;&lt;x&gt;510 13:30&lt;/x&gt;, 37). W stronie biernej opisywane jest też wywyższenie Jezusa (&lt;x&gt;490 24:51&lt;/x&gt;; &lt;x&gt;510 1:11&lt;/x&gt;,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17:20-23&lt;/x&gt;; &lt;x&gt;480 9:30-31&lt;/x&gt;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2024-04-28T08:21:08Z</dcterms:modified>
</cp:coreProperties>
</file>