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7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Piotr przypadł do kolan Jezusa mówiąc odejdź ode mnie gdyż mąż grzeszny jestem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Szymon Piotr to zobaczył, przypadł do kolan Jezusa i powiedział: Odejdź ode mnie, bo jestem grzesznym człowiekiem, Panie.*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Szymon Piotr przypadł do kolan Jezusa mówiąc: Wyjdź ode mnie, bo mąż grzeszny jestem,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Piotr przypadł do kolan Jezusa mówiąc odejdź ode mnie gdyż mąż grzeszny jestem Panie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40:4&lt;/x&gt;; &lt;x&gt;220 42:6&lt;/x&gt;; &lt;x&gt;290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2024-05-05T10:56:50Z</dcterms:modified>
</cp:coreProperties>
</file>