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34"/>
        <w:gridCol w:w="57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którzy są trapieni przez duchy nieczyste i byli uleczani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przybyli, aby Go posłuchać i doznać uleczenia ze swych chorób; byli też uzdrawiani dręczeni* przez duchy nieczyste.**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przyszli usłyszeć go i zostać uleczonymi z chorób ich. I dręczeni przez duchy nieczyste byli uzdrawiani.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którzy są trapieni przez duchy nieczyste i byli uleczani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oni, aby Go posłuchać i przeżyć uzdrowienie. Uzdrowienia doświadczali również ludzie nękani przez duchy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ci, którzy byli dręczeni przez duchy nieczyste, zostali uzdrowieni.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ci, którzy byli trapieni od duchów nieczystych, byli uzdrowieni.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byli przyszli, aby go słuchali i byli uzdrowieni od niemocy swoich. I którzy nagabani byli od duchów nieczystych, uzdrawiani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oni, aby Go słuchać i znaleźć uzdrowienie ze swych chorób. Także i ci, których dręczyły duchy nieczyste, doznawali uzdrowienia.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dręczeni przez duchy nieczyste byli uzdrawiani.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Przyszli, aby Go posłuchać i dać się wyleczyć z chorób. Również dręczeni przez duchy nieczyste byli uzdrawiani.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przybyli, aby Go słuchać i zyskać uzdrowienie ze swoich chorób. Także dręczeni przez duchy nieczyste byli uzdrawiani.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Przyszli, aby Go posłuchać i aby zostać uleczonymi ze swoich chorób. Uzdrowienia dostępowali także dręczeni przez duchy nieczyste.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uzdrawiał także tych, którzy byli nękani przez demony.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przyszło, aby Go słuchać i odzyskać zdrowie. A ci, których dręczyły duchy nieczyste, powracali do zdrowia.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які посходилися послухати його і вилікуватися від своїх недуг; а також ті, що терпіли від нечистих духів, - й вздоровлялися;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przyszli usłyszeć jego i zostać uleczonymi od chorób swoich, i wewnątrz dręczeni od duchów nie oczyszczonych byli pielęgnowani.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byli uzdrawiani ci, dręczeni przez nieczyste duchy.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których dręczyły nieczyste duchy, byli uzdrawiani,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Uleczeni zostali nawet ci, których trapiły nieczyste duchy.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słuchać Jezusa i dostąpić uzdrowienia. Ci zaś, którzy byli dręczeni przez złe duchy, odzyskiwali spokój.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niepokojeni (ἐνοχλούμενοι ἀπὸ πνευμάτων ἀκαθάρτων 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15:22-28&lt;/x&gt;; &lt;x&gt;510 5:16&lt;/x&gt;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2024-05-04T22:29:52Z</dcterms:modified>
</cp:coreProperties>
</file>