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62"/>
        <w:gridCol w:w="60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2024-04-30T04:21:33Z</dcterms:modified>
</cp:coreProperties>
</file>