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 bowiem kolwiek miałby zostanie dane mu i który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Uważajcie* zatem, jak słuchacie;** ktokolwiek bowiem ma, temu będzie dane, a ktokolwiek nie ma, temu zostanie odebrane nawet to, co sądzi, że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więc jak słuchacie. Który bowiem będzie miał, dane będzie mu, i który nie będzie miał, i co zdaje się mieć,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który- bowiem kolwiek miałby zostanie dane mu i który- kolwiek nie miałby i który zdaje się mieć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13:16&lt;/x&gt;; &lt;x&gt;490 8:11-15&lt;/x&gt;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13:12&lt;/x&gt;; &lt;x&gt;470 25:29&lt;/x&gt;; &lt;x&gt;480 4:25&lt;/x&gt;; &lt;x&gt;490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2024-04-30T00:40:00Z</dcterms:modified>
</cp:coreProperties>
</file>