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poprosił go cały okoliczny tłum Gerazeńczyków, aby od nich odszedł,* ogarniał ich bowiem wielki strach.** On zaś wsiadł do łodzi i zawrócił.</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poprosiło go całe mnóstwo (z) okolicy Gerazeńczyków odejść od nich, bo strachem wielkim byli ogarnięci. On zaś wszedłszy do łodzi wrócił.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poprosiło Go całe mnóstwo (z) okolicy Gadareńczyków odejść od nich gdyż strachem wielkim zostali objęci On zaś wszedłszy do łodzi wrócił</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cały tłum złożony z mieszkających w tej okolicy Gerazeńczyków zwrócił się do Jezusa z prośbą, aby od nich odszedł, ogarniał ich bowiem wielki strach. Jezus wsiadł zatem do łodzi i polecił ruszać z powrotem.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cała ludność okolicznej krainy Gadareńczyków prosiła go, aby od nich odszedł, gdyż ogarnął ich wielki strach. Wtedy on wsiadł do łodzi i zawrócił.</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prosiło go wszystko mnóstwo onej okolicznej krainy Gadareńczyków, aby odszedł od nich; albowiem ich był wielki strach ogarnął. A on wstąpiwszy w łódź, wrócił się.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prosiło go wszytko mnóstwo krain Gerazanów, aby odszedł od nich, abowiem byli wielkim strachem zjęci. A on wsiadszy w łódź, wrócił się.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cała ludność kraju Gergezeńczyków prosiła Go, żeby odszedł od nich, bo wielkim strachem byli przejęci. On więc wsiadł do łodzi i odpłynął z powrotem.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prosiła go cała ludność okolic gerazeńskich, by odszedł od nich, gdyż ogarnął ich wielki strach. Wtedy On wsiadł do łodzi i zawrócił.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cała ludność krainy Gerazeńczyków prosiła Go, aby odszedł, gdyż ogarnął ich wielki strach. Wtedy On wsiadł do łodzi i zawrócił.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cała ludność z okolic Gerazy prosiła Go, aby odszedł od nich, gdyż ogarnął ich wielki lęk. On wsiadł więc do łodzi i odpłynął z powrotem.</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Wtedy ta cała gromada Gerazeńczyków z okolicznych miejscowości poprosiła Go, żeby odszedł od nich, bo strach ich wielki ogarnął. On zatem wsiadł do łodzi i wrócił.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Mieszkańcy okolic Gerazy prosili Jezusa, żeby stamtąd odszedł, bo ich ogarnął wielki strach. Wsiadł więc do łodzi, by ruszyć w powrotną drogę.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Wtedy cała ludność okolic Gergezy zaczęła Go prosić, aby odszedł od nich, ponieważ bardzo się bali. Wszedł więc do łodzi i zawrócił.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попросила його вся людність Гадаринської землі відійти від них, бо були охоплені великим страхом. Він ввійшов до човна й повернувся.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I wezwało do uwyraźnienia się go wszystko razem mnóstwo tej okolicy Gerasenosów aby był skłonny odejść od nich, że strachem wielkim byli do razem trzymani. On zaś wstąpiwszy do statku zawrócił wstecz-pod.</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poprosiło go całe mnóstwo ludzi z owej krainy Gergezeńczyków, by od nich odszedł, bo byli ogarnięci wielkim strachem.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Wówczas wszyscy z regionu gerazeńskiego prosili Go, żeby ich opuścił, bo ogarnął ich wielki strach. Wsiadł więc do łodzi i zawrócił.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Całe to mnóstwo z okolicznej krainy Gerazeńczyków prosiło go więc, żeby od nich odszedł, gdyż ogarnęła ich wielka bojaźń. Wtedy wsiadł do łodzi i zawrócił.</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Wówczas tłum Gerazeńczyków zaczął błagać Jezusa, żeby opuścił ich okolicę, ludzie byli bowiem przerażeni. Jezus wszedł więc do łodzi,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16:39&lt;/x&gt;</w:t>
      </w:r>
    </w:p>
  </w:footnote>
  <w:footnote w:id="3">
    <w:p>
      <w:pPr>
        <w:pStyle w:val="FootnoteText"/>
      </w:pPr>
      <w:r>
        <w:rPr>
          <w:rStyle w:val="FootnoteReference"/>
        </w:rPr>
        <w:t>2)</w:t>
      </w:r>
      <w:r>
        <w:t xml:space="preserve"> </w:t>
      </w:r>
      <w:r>
        <w:t>&lt;x&gt;490 1:65&lt;/x&gt;; &lt;x&gt;490 5:26&lt;/x&gt;; &lt;x&gt;490 7:16&lt;/x&gt;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2024-04-30T03:37:25Z</dcterms:modified>
</cp:coreProperties>
</file>