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— powiedział — i mów dokładnie o wszystkim, co Bóg dla ciebie uczynił. Odszedł więc i po całym mieście rozgłaszał, jak wiele zrobił dla niego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swego domu i opowiedz, jak wielkie rzeczy Bóg ci uczynił. I odszedł, opowiadając po całym mieście, jak wielkie rzeczy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opowiadaj, jakoć wielkie rzeczy Bóg uczynił. I odszedł, po wszystkiem mieście opowiadając, jako mu wielkie rzeczy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domu twego a powiedaj, jakoć wielkie rzeczy Bóg uczynił. I poszedł po wszytkim mieście, opowiedając,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i opowiadaj wszystko, co Bóg ci uczynił. Odszedł więc i głosił po całym mieście wszystko, co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do domu swojego i rozpowiadaj, jak wielkie rzeczy uczynił ci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odszedł, rozpowiadając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 i rozpowiadaj o tym, co Bóg dla ciebie uczynił. I odszedł, rozgłaszając po całym mieście, co Jezus uczynił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„Wracaj do domu i opowiadaj o tym, co Bóg ci uczynił”. On odszedł i rozgłaszał po całym mieście, co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„Wracaj do swojego domu i rozpowiadaj, co Bóg dla ciebie uczynił”.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zatem i rozgłaszał po całym mieście, co Jezus dla niego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opowiedaj jakoć wielkie rzeczy uczynił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po wszytkim onym mieście obwoływając, jak wielkie rzeczy uczynił mu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do domu i opowiadaj, jak wielkie rzeczy uczynił ci Bóg. I odszedł, rozgłaszając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Вернися до своєї оселі і розкажи, що тобі зробив Бог.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той пішов, розголошуючи по цілому місту, що зробив для нього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 wstecz-pod do domu twego i przeprowadzaj w opowiadaniu przez wszystkie sprawy te które tobie uczynił ten wiadomy bóg. I odszedł w dół w całe to miasto ogłaszając te które uczynił mu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twojego domu oraz opowiadaj, jak wiele ci Bóg uczynił. Zatem odszedł, głosząc po całym mieście jak wiele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"Wracaj do domu i opowiadaj, jak wiele Bóg dla ciebie uczynił". Odszedł, głosząc po całym mieście, jak wiele zrobił dla niego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”Wracaj do domu i opowiadaj, co Bóg dla ciebie uczynił”. Toteż on odszedł, obwieszczając po całym mieście, co Jezus dla niego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domu—powiedział—i opowiedz innym, co zrobił dla ciebie Bóg. Poszedł więc i opowiadał w mieście o tym, co Jezus dla niego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2024-04-30T07:24:51Z</dcterms:modified>
</cp:coreProperties>
</file>