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6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córka jednorodzona była mu jak lat dwanaście i ona umierała w zaś odchodzić On tłumy dusiły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bowiem córkę, jedynaczkę,* ** w wieku około dwunastu lat, a ta umierała. A gdy On szedł, tłumy zewsząd Go ściskały.***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córka jedynaczka była mu, jakieś lat dwanaście, i ona umierała. (Gdy) zaś (poszedł) on, tłumy dusiły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córka jednorodzona była mu jak lat dwanaście i ona umierała w zaś odchodzić On tłumy dusiły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jedynaczkę, μονογενής, l. jedyną (&lt;x&gt;490 7:12&lt;/x&gt;), tak o Jezusie (&lt;x&gt;500 1:14&lt;/x&gt;) i Izaaku (&lt;x&gt;650 11:17&lt;/x&gt;).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7:12&lt;/x&gt;; &lt;x&gt;470 10:1-15&lt;/x&gt;; &lt;x&gt;480 3:13-19&lt;/x&gt;; &lt;x&gt;470 14:13-21&lt;/x&gt;; &lt;x&gt;480 6:31-44&lt;/x&gt;; &lt;x&gt;500 6:1-13&lt;/x&gt;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2:2&lt;/x&gt;; &lt;x&gt;480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2024-04-30T01:04:50Z</dcterms:modified>
</cp:coreProperties>
</file>