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spostrzegła, że nie uszła uwagi, podeszła z drżeniem, przypadła do Niego i wobec całego tłumu oznajmiła, z jakiej przyczyny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kobieta, że nie ukryła się, drżąc przyszła i przypadłszy do niego, przez jaką przyczynę dotknęła go, oznajmiła wobec całego ludu, i jak uleczona została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zrozumiała, że jej czyn nie uszedł uwagi. Podeszła zatem z drżeniem, przypadła do Jezusa i publicznie wyznała, dlaczego Go dotknęła; wyznała też, że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widząc, że się nie ukryje, z drżeniem podeszła i upadłszy przed nim, powiedziała wobec wszystkich ludzi, dlaczego go dotknęła i jak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ona niewiasta, że się nie utaiła, ze drżeniem przystąpiła i upadła przed nim, i dlaczego się go dotknęła, powiedziała mu przed wszystkim ludem, i jako zaraz uzdrowiona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niewiasta, że się nie zataiła, drżąc przyszła i przypadła do nóg jego, i dla której się go przyczyny dotknęła, oznajmiła przede wszytkim ludem, i jako natychmiast uzdrowiona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widząc, że się nie ukryje, podeszła drżąca i padłszy przed Nim, opowiedziała wobec całego ludu, dlaczego się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spostrzegłszy, że się nie może ukryć, podeszła z drżeniem i padłszy przed nim, oznajmiła przed całym ludem, z jakiego powodu się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spostrzegła, że się nie ukryje, drżąc podeszła, upadła przed Nim i powiedziała, z jakiego powodu Go dotknęła i jak nagle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widząc, że nie zdoła się ukryć, drżąc, podeszła, upadła przed Nim i wobec całego ludu opowiedziała, z jakiego powodu Go dotknęła i że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widząc, że została odkryta, podeszła z drżeniem, padła przed Nim i wobec całego ludu oznajmiła, dlaczego dotknęła się Go i jak z miejsca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widząc, że to wyszło na jaw, zbliżyła się cała drżąca, upadła mu do nóg i wyznała wobec wszystkich, po co go dotknęła i jak natychmiast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spostrzegła, że się nie ukryje, przyszła z drżeniem i przypadłszy do Niego wyznała wobec całego ludu, z jakiego powodu Go się dotknęła i że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жінка, побачивши, що не втаїться, тремтливо підійшла і впала перед ним, розповідаючи перед усім народом, чому вона доторкнулася до нього і як умить видужала.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ta kobieta że nie uszła uwadze, drżąc przyszła i padłszy do istoty jemu, przez którą przyczynę dotknięciem przyczepiła sobie zarzewie należące do niego odniosła nowinę w wejrzeniu wszystkiego ludu i jako została uleczona z pominięciem zwykle potrzebnych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niewiasta zobaczyła, że się nie ukryła, więc podeszła z drżeniem, przypadła do niego oraz oznajmiła wobec całego ludu, z jakiej przyczyny się go dotknęła i jak zaraz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nie uda jej się ujść Jego uwagi, kobieta, trzęsąc się ze strachu, rzuciła się przed Nim na ziemię i wyznała przed wszystkimi, dlaczego Go dotknęła i jak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zaś, widząc, że nie uszła uwagi, drżąc, podeszła i upadła przed nim, i wobec całego ludu wyjawiła, z jakiego powodu się go dotknęła i jak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zrozumiała, że nie zdoła niczego ukryć. Drżąc ze strachu, upadła Mu do nóg i przed wszystkimi ludzi wyjaśniła, dlaczego Go dotknęła. Powiedziała też, że doznała natychmiastowego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2024-04-30T00:29:32Z</dcterms:modified>
</cp:coreProperties>
</file>