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0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kobieta że nie ukryła się drżąc przyszła i przypadłszy do Niego przez którą przyczynę dotknęła się Go oznajmiła Mu wobec całego ludu i jak została uzdrowiona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spostrzegła, że nie uszła uwagi, podeszła z drżeniem, przypadła do Niego i wobec całego tłumu oznajmiła, z jakiej przyczyny Go dotknęła i jak natychmiast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kobieta, że nie ukryła się, drżąc przyszła i przypadłszy do niego, przez jaką przyczynę dotknęła go, oznajmiła wobec całego ludu, i jak uleczona została od razu.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kobieta że nie ukryła się drżąc przyszła i przypadłszy do Niego przez którą przyczynę dotknęła się Go oznajmiła Mu wobec całego ludu i jak została uzdrowiona od razu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2024-04-30T02:59:19Z</dcterms:modified>
</cp:coreProperties>
</file>