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ujął ją za rękę* i głośno powiedział: Dziewczynko, wstań!**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chwyciwszy rękę jej 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podnieś się*.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obudź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Zbudź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2024-04-30T07:17:01Z</dcterms:modified>
</cp:coreProperties>
</file>