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96"/>
        <w:gridCol w:w="53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Pytali zaś Go uczniowie Jego mówiąc czym oby jest przykład ten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uczniowie zaś zapytali Go, czego mogłaby dotyczyć ta przypowieść.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Pytali zaś go uczniowie jego. czym ten byłby przykład.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Pytali zaś Go uczniowie Jego mówiąc czym oby jest przykład ten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uczniowie zapytali Go potem, co miała znaczyć ta przypowieść.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pytali go jego uczniowie: Co znaczy ta przypowieść?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pytali go uczniowie jego, mówiąc: Co by to było za podobieństwo?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pytali go uczniowie jego, co by to za podobieństwo było.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Pytali Go więc Jego uczniowie, co oznacza ta przypowieść.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pytali go jego uczniowie, co znaczy to podobieństwo.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uczniowie pytali Go, co znaczy ta przypowieść.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wypytywali Go, co znaczy ta przypowieść.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uczniowie pytali Go, co ma znaczyć ta przypowieść.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Uczniowie pytali go, co znaczy ta przypowieść.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pytali Go: - Co znaczy ta przypowieść?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Питали його учні [кажучи]: Що означає ця притча?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wzywali do uwyraźnienia się zaś go uczniowie jego, kto i co to właśnie życzeniowo jest to porównanie.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jego uczniowie pytali go, mówiąc: Na co by było to podobieństwo?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talmidim zapytali Go, co miała znaczyć ta przypowieść,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jego uczniowie zaczęli go pytać, co mógłby znaczyć ten przykład.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uczniowie zapytali Go, co oznacza ta przypowieść,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2024-04-30T07:53:45Z</dcterms:modified>
</cp:coreProperties>
</file>