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moimi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Pójdę za tobą, Panie, ale pozwól mi najpierw pożegnać się z tymi, którzy są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drugi: Pójdę za tobą, Panie! ale mi pierwej dopuść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drugi: Pójdę za tobą, Panie, ale mi pierwej dopuść rozprawić te rzeczy, które są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Panie, chcę pójść za Tobą, ale pozwól mi najpierw pożegnać się z moimi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inny: Pójdę za tobą, Panie, pierwej jednak pozwól mi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ktoś inny oznajmił: Pójdę za Tobą, Panie, ale pozwól mi najpierw pożegnać tych,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„Panie, pójdę za Tobą, ale pozwól mi najpierw pożegnać się z tymi, którzy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jeszcze inny: „Pójdę z Tobą, Panie, lecz pozwól mi najpierw pożegnać się ze swoimi w domu”.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jeszcze powiedział: - Pójdę z tobą, Panie, ale najpierw chciałbym wrócić i pożegnać się z 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powiedział: - Pójdę za Tobą, Panie, ale pozwól mi najpierw pożegnać się z moimi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сказав був: Я піду за тобою, Господи, але спочатку дозволь мені попрощатися з домашніми.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odmienny: Będę wdrażał się tobie, utwierdzający panie; wpierw zaś nawróć w możliwość mi ustawiwszy w określonym porządku odżegnać się tym skierowanym do sfery funkcji rodowego domu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 powiedział: Pójdę za tobą, Panie; lecz najpierw pozwól mi odejść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"Pójdę za Tobą, Panie, ale wpierw pozwól mi pożegnać się z domownikami".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rzekł: ”Pójdę za tobą, Panie, ale najpierw pozwól mi pożegnać się z tymi, co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z wędrujących powiedział: —Panie, pójdę z Tobą, lecz pozwól mi najpierw pożegnać się z 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2024-05-06T19:54:14Z</dcterms:modified>
</cp:coreProperties>
</file>