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słowa,* które Mojżesz wypowiedział** do całego Izraela za Jordanem,*** na pustyni, w Araba, naprzeciw Suf,**** pomiędzy Paran***** i pomiędzy Tofel i Laban,****** i Chaserot, i Di-Zahab.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słowa, </w:t>
      </w:r>
      <w:r>
        <w:rPr>
          <w:rtl/>
        </w:rPr>
        <w:t>הַּדְבָרִים אֵּלֶה</w:t>
      </w:r>
      <w:r>
        <w:rPr>
          <w:rtl w:val="0"/>
        </w:rPr>
        <w:t xml:space="preserve"> (’elle h haddewarim): drugi człon tego wyrażenia: ּ</w:t>
      </w:r>
      <w:r>
        <w:rPr>
          <w:rtl/>
        </w:rPr>
        <w:t>דְבָרִים</w:t>
      </w:r>
      <w:r>
        <w:rPr>
          <w:rtl w:val="0"/>
        </w:rPr>
        <w:t xml:space="preserve"> (dewarim) służy za hbr. tytuł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mowy, które Mojżesz wygłosił.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 Jordanem, ּ</w:t>
      </w:r>
      <w:r>
        <w:rPr>
          <w:rtl/>
        </w:rPr>
        <w:t>בְעֵבֶר הַּיַרְּדֵן</w:t>
      </w:r>
      <w:r>
        <w:rPr>
          <w:rtl w:val="0"/>
        </w:rPr>
        <w:t xml:space="preserve"> , lub: w Zajordaniu, zob. &lt;x&gt;50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Khirbet Sufah, 6 km na pd wsch od Medeby?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10:12&lt;/x&gt;; &lt;x&gt;40 12:16&lt;/x&gt;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Libna (&lt;x&gt;40 33:20&lt;/x&gt;)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2024-04-19T04:28:49Z</dcterms:modified>
</cp:coreProperties>
</file>