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 i oto dzisiaj jesteście liczni jak gwiazdy na niebiosach.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2024-03-28T20:04:05Z</dcterms:modified>
</cp:coreProperties>
</file>