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— całym ludem — i powiedzieliście: Poślijmy przed sobą zwiadowców. Niech zbadają tę ziemię i niech nam doniosą, którą drogą mamy tam wkroczyć i jak wyglądają miasta,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i tak powiedzieliście: Wyślijmy mężczyzn przed sobą, aby wyszpiegowali nam tę ziemię i zdali nam sprawę o drodze, którą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do mnie wszyscy, a mówiliście: Poślijmy męże przed sobą, którzy by nam przeszpiegowali ziemię, i dali nam pewną sprawę, którą byśmy drogą do niej wnijść mieli, i miasta, do których 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do mnie wszyscy, i rzekliście: Poślimy męże, którzy by oglądali ziemię i oznajmili, którą byśmy się drogą puścić mieli i do których miast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rzekliście: Wyślijmy mężów przed sobą celem zbadania kraju i poznania drogi, którą mamy iść, oraz miast, do których mamy wkroczyć.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wszyscy przystąpiliście do mnie i powiedzieliście: Wyślijmy mężów przed sobą, aby zbadali tę ziemię i przynieśli nam wiadomość o drodze, jaką mamy iść, i o miastach, do których mamy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do mnie wszyscy i powiedzieliście: Poślijmy przed sobą mężczyzn na zwiady do tej ziemi, a gdy powrócą, opowiedzą nam o drodze, którą będziemy szli, i o miastach,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zbliżyliście się do mnie i powiedzieliście: «Trzeba wcześniej wysłać zwiadowców, aby zbadali ten kraj i powiedzieli nam, jaką drogą mamy iść i do jakich miast mamy wkroczyć».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wszyscy przystąpiliście do mnie, mówiąc: ”Wyślijmy przed sobą ludzi, aby zbadali dla nas ten kraj i wskazali nam drogę, którą winniśmy się posuwać, i miasta, do których mamy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zbliżyliście się do mnie wszyscy [w hałaśliwym motłochu] i powiedzieliście: Wyślijmy ludzi przed nami, którzy przebadają ziemię dla nas i wrócą przynosząc nam [wiadomość, w jakim języku ludzie ci wypowiadają] słowa, jaką drogę mamy obrać i do których miast [jako pierwszych] mamy podejść, [aby je zdobyć].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всі до мене і сказали: Пішлім мужів перед нами, і хай простежать нам землю, і сповістять нам відповідь про дорогу, якою підемо, і міста, до яких ввійдемо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podeszli do mnie i powiedzieli: Wyślijmy przed sobą ludzi, aby nam zbadali tą ziemię i zdali nam sprawę o drodze po której mamy wejść oraz o miastach do których wejdziemy.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wy wszyscy podeszliście do mnie i powiedzieliście: ʼPozwól nam wysłać przed nami mężów, żeby nam zbadali tę ziemię i przynieśli nam wiadomość o drodze, którą mamy pójść, i o miastach, do których przyjdziemyʼ.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2024-04-17T15:35:56Z</dcterms:modified>
</cp:coreProperties>
</file>