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pogórzem, doszli do doliny Eszkol i obeszli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i weszli na górę, potem dotarli do doliny Eszkol i przebadali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odszedłszy weszli na górę, a przyszli aż do doliny Eschol, i przeszpiegowali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poszedszy i wstąpiwszy na miejsca górzyste, przyszli aż do Doliny Grona, a wypatrzywszy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wyruszyli, poszli w góry i dotarli aż do doliny Eszkol, którą zbadali.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niezwłocznie wyruszyli, przeszli pogórze i dotarli do doliny Eszkol, i przebadali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 i poszli w góry, i przybyli na zwiady aż do doliny Eszkol.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wyruszyli w góry, dotarli aż do doliny Eszkol i zbadali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przygotowali się i wyszli na góry; i dotarli do doliny Eszkol,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i wspięli się na górę, aż doszli do doliny Eszkol. Wtedy przepatrzyli [całą ziemię].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вони піднялися на гору, і пішли до Долини Грона, і обстежили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się, weszli na górę i doszli do doliny Eszkol oraz ją przepatrzyli.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skręcili i udali się w górzysty region, i dotarli aż do doliny Eszkol, i zaczęli w niej przeszpiegi.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2024-04-26T23:44:37Z</dcterms:modified>
</cp:coreProperties>
</file>