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odpowiedzieliście mi tymi słowy: Zgrzeszyliśmy przeciwko JAHWE.* (Teraz) my wyruszymy i będziemy walczyć, dokładnie tak, jak przykazał nam JAHWE, nasz Bóg! I przypasaliście każdy swój oręż do walki i lekkomyślnie** weszliście na pogórze.***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odpowiedzieliście: Zgrzeszyliśmy przeciw JAHWE.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teraz wyruszymy i będziemy walczyć, tak jak polecił nam JAHWE, nasz Bóg! Przypasaliście broń i lekkomyślnie 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Zgrzeszyliśmy przeciwko JAHWE, pójdziemy i będziemy walczyć zgodnie z tym wszystkim, co nakazał nam JAHWE, nasz Bóg. I każdy z was przypasał sobie broń wojenną i chcieliście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mówiliście do mnie: Zgrzeszyliśmy Panu; pójdziemy, i walczyć będziemy według tego wszystkiego, jako nam rozkazał Pan, Bóg nasz; i ubrał się każdy z was we zbroje swoje, a chcieliście wnijść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Zgrzeszyliśmy JAHWE, pójdziemy i walczyć będziemy, jako przykazał JAHWE Bóg nasz. A gdyście ubrawszy się we zbroje szli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Zgrzeszyliśmy przeciw Panu, pójdziemy i będziemy walczyć, jak nam rozkazał Pan, nasz Bóg. I każdy z was przypasał sobie broń, bo uznaliście za łatwe wejście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Zgrzeszyliśmy przeciwko Panu, wyruszymy i będziemy walczyć, jak rozkazał nam Pan, nasz Bóg. A gdy każdy z was przypasał swój oręż i ośmieliliście się wyruszyć na górę,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Daliście mi taką odpowiedź: Zgrzeszyliśmy przeciwko JAHWE, pójdziemy i będziemy walczyć, jak nam nakazał JAHWE, nasz Bóg. I każdy przypasał swój oręż wojenny, bo uznaliście, że łatwo jest wejść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«Zgrzeszyliśmy przeciw PANU! Chcemy iść i walczyć, jak nakazał JAHWE, nasz Bóg». Wtedy każdy z was przypasał broń i chciał lekkomyślnie ruszyć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odpowiedzieliście mi w te słowa: ”Zgrzeszyliśmy przeciw Jahwe! Chcemy [zatem] wyruszyć i walczyć zgodnie z tym, co nam polecił nasz Bóg Jahwe”. Każdy z was przypasał więc broń wojenną, i porwaliście się, by iść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następująco: Zgrzeszyliśmy przeciwko Bogu, wejdziemy i będziemy walczyć zgodnie ze wszystkimi nakazami Boga, naszego Boga. Każdy z was wtedy uzbroił się w swój oręż i przygotowaliście się, aby się wspiąć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відповіли і сказали мені: Ми згрішили перед Господом Богом нашим; ми, піднявшись, воюватимемо згідно з усім, що заповів нам Господь Бог наш. І кожний, взявши своє воєнне знаряддя і, зібравшись,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odpowiedzieliście mi, mówiąc: Zawiniliśmy względem WIEKUISTEGO; pójdziemy i będziemy walczyli jak rozkazał WIEKUISTY, nasz Bóg. Potem każdy przypasał swoją broń wojenną i porwaliście się, aby wejść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”Wtedy odrzekliście i powiedzieliście do mnie: ʼZgrzeszyliśmy przeciwko JAHWE. My zatem wyruszymy i będziemy walczyć zgodnie ze wszystkim, co nam nakazał JAHWE, nasz Bóg! ʼ Przypasaliście więc każdy swój oręż wojenny i uważaliście, że z łatwością wejdziecie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naszemu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gorączkowo.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 pogórze, </w:t>
      </w:r>
      <w:r>
        <w:rPr>
          <w:rtl/>
        </w:rPr>
        <w:t>הָהָרָה</w:t>
      </w:r>
      <w:r>
        <w:rPr>
          <w:rtl w:val="0"/>
        </w:rPr>
        <w:t xml:space="preserve"> ; wg &lt;x&gt;40 14:4&lt;/x&gt;, 0: na skraj góry, </w:t>
      </w:r>
      <w:r>
        <w:rPr>
          <w:rtl/>
        </w:rPr>
        <w:t>אֶל־רֹאׁש־הָהָר</w:t>
      </w:r>
      <w:r>
        <w:rPr>
          <w:rtl w:val="0"/>
        </w:rPr>
        <w:t xml:space="preserve"> . To zróżnicowanie może świadczyć o różnym pochodzeniu wiadomości.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2024-04-26T06:06:12Z</dcterms:modified>
</cp:coreProperties>
</file>