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Amoryta* zamieszkujący na tej górze wyszedł wam na spotkanie i ścigali was, jak to robią pszczoły,** i bili was*** w Seir aż po Chormę.****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Amoryta, </w:t>
      </w:r>
      <w:r>
        <w:rPr>
          <w:rtl/>
        </w:rPr>
        <w:t>הָאֱמֹרִי</w:t>
      </w:r>
      <w:r>
        <w:rPr>
          <w:rtl w:val="0"/>
        </w:rPr>
        <w:t xml:space="preserve"> : wg PS: Amalekita i Kananejczyk, </w:t>
      </w:r>
      <w:r>
        <w:rPr>
          <w:rtl/>
        </w:rPr>
        <w:t>העמלקי והכנעני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bili was, </w:t>
      </w:r>
      <w:r>
        <w:rPr>
          <w:rtl/>
        </w:rPr>
        <w:t>וַּיַּכְתּו אֶתְכֶם</w:t>
      </w:r>
      <w:r>
        <w:rPr>
          <w:rtl w:val="0"/>
        </w:rPr>
        <w:t xml:space="preserve"> , lub: gnietli was.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2024-04-25T12:33:45Z</dcterms:modified>
</cp:coreProperties>
</file>