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 – przez te dni, przez które (tam)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2024-03-28T10:49:01Z</dcterms:modified>
</cp:coreProperties>
</file>