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Horebie: Dość już macie przebywania na tej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2024-04-27T01:37:08Z</dcterms:modified>
</cp:coreProperties>
</file>