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kochał JAHWE,* twojego Boga, i po wszystkie dni przestrzegał Jego zobowiązań,** Jego ustaw, Jego praw i 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kochał JAHWE, twojego Boga, i po wszystkie dni przestrzegał nałożonych przez Niego zobowiązań,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ustaw, Jego praw i 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 więc JAHWE, swego Boga, i przestrzegaj jego nakazu, jego ustaw, jego praw i jego przykazań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Miłujże tedy Pana, Boga twego, i przestrzegaj obrzędów jego, i ustaw jego, i sądów jego, i przykazań jego,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 tedy JAHWE Boga twego i chowaj przykazania jego i ceremonie, sądy i mandaty przez wszytek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przeto Pana, Boga swojego, i wiernie przestrzegajcie Jego praw, poleceń i nakazów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miłował Pana, Boga swego, i przestrzegał jego zarządzeń, jego ustaw i jego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miłował JAHWE, twego Boga, będziesz pilnie przestrzegał Jego ustaw, nakazów i przykazań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Kochajcie więc JAHWE, waszego Boga, i zawsze zachowujcie Jego wskazania, ustawy, wyroki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 swego Boga, Jahwe, i przestrzegaj Jego przepisów, praw, nakazów i przykazań -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Kochaj Boga, twojego Boga, bądź posłuszny Jego przestrogom, Jego [przekraczającym rozum] bezwzględnym nakazom i Jego [rozumnym] prawom społecznym, i Jego przykazaniom przez wszystkie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полюбиш Господа Бога твого і зберігатимеш його рішення і його оправдання і його заповіді і його суди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miłuj WIEKUISTEGO, twojego Boga i przestrzegaj po wszystkie dni Jego zarządzeń, ustaw, wyroków oraz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miłuj JAHWE, swego Boga, i zawsze się wywiązuj ze swego obowiązku wobec niego oraz przestrzegaj jego ustaw i jego sądowniczych rozstrzygnięć, i jego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4:37&lt;/x&gt;; &lt;x&gt;50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zobowiązań, </w:t>
      </w:r>
      <w:r>
        <w:rPr>
          <w:rtl/>
        </w:rPr>
        <w:t>מִׁשְמֶרֶּת</w:t>
      </w:r>
      <w:r>
        <w:rPr>
          <w:rtl w:val="0"/>
        </w:rPr>
        <w:t xml:space="preserve"> , lub: tego, co powierzył twej pieczy, swoich zobowiązań wobec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2024-05-02T14:55:29Z</dcterms:modified>
</cp:coreProperties>
</file>