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paszczę i pochłonęła ich* ** domy i ich namioty, i cały ich dobytek, który mieli u swych stóp, pośród całego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wszystkich ludzi, którzy należeli do Koracha, </w:t>
      </w:r>
      <w:r>
        <w:rPr>
          <w:rtl/>
        </w:rPr>
        <w:t>ואת כל האדם אׁשר לקרח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2024-05-02T14:36:23Z</dcterms:modified>
</cp:coreProperties>
</file>